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  <w:bookmarkStart w:id="0" w:name="_GoBack"/>
      <w:bookmarkEnd w:id="0"/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60317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D1BB-9AA0-4CAD-9F78-C80E48DB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1815</Characters>
  <DocSecurity>0</DocSecurity>
  <Lines>15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2023-05-23T06:46:00Z</dcterms:created>
  <dcterms:modified xsi:type="dcterms:W3CDTF">2023-05-23T06:46:00Z</dcterms:modified>
</cp:coreProperties>
</file>