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2303" w14:textId="77777777"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14:paraId="7CA4044D" w14:textId="77777777" w:rsidR="00EF6274" w:rsidRPr="00EF6274" w:rsidRDefault="00EF6274" w:rsidP="00EF6274">
      <w:pPr>
        <w:jc w:val="center"/>
        <w:rPr>
          <w:sz w:val="36"/>
          <w:szCs w:val="36"/>
        </w:rPr>
      </w:pPr>
    </w:p>
    <w:p w14:paraId="3B45F27D" w14:textId="77777777"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14:paraId="05746A46" w14:textId="77777777"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14:paraId="5E1DB022" w14:textId="77777777"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33FAE4BD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3B25FF13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3BB762A1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054F9575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59254A3F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069E3B31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F517447" w14:textId="77777777"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2E6D1CF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1C0BE285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0EFDC696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38B819C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9C26E8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3169BC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562719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CAB867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B527C5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677F74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356666A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4A3C18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943594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7C452A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1A3BF7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1F5EAA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239385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832D8F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1BB400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793F60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25342B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F325555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900950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6618CF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7691F9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6EDD17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C8A053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5F61AC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D6DB5A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4DFC44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77AB3F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957A79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2C5D614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AB27EE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CBB424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6E9856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7AF15A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2DDCC8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1FD423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BE247F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2F0B99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80D637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4ACFB1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B293968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78C306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829052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8B6A18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1605A8A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87E4271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EC7A885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C98A406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6D94C61" w14:textId="77777777"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11"/>
      <w:footerReference w:type="even" r:id="rId12"/>
      <w:headerReference w:type="first" r:id="rId13"/>
      <w:footerReference w:type="first" r:id="rId14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2B11" w14:textId="77777777" w:rsidR="00027D16" w:rsidRDefault="00027D16">
      <w:r>
        <w:separator/>
      </w:r>
    </w:p>
  </w:endnote>
  <w:endnote w:type="continuationSeparator" w:id="0">
    <w:p w14:paraId="08938E08" w14:textId="77777777"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0683" w14:textId="77777777"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59967A" w14:textId="77777777"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964E" w14:textId="77777777"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E2AD" w14:textId="77777777" w:rsidR="00027D16" w:rsidRDefault="00027D16">
      <w:r>
        <w:separator/>
      </w:r>
    </w:p>
  </w:footnote>
  <w:footnote w:type="continuationSeparator" w:id="0">
    <w:p w14:paraId="0DC6D318" w14:textId="77777777"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9AC8" w14:textId="77777777"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23E7" w14:textId="77777777"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24F1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A93BD11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CA228E59D1DA469BE4134FC6DD9E5E" ma:contentTypeVersion="5" ma:contentTypeDescription="新しいドキュメントを作成します。" ma:contentTypeScope="" ma:versionID="f9ef83337eb7c484f94865c11ba9be15">
  <xsd:schema xmlns:xsd="http://www.w3.org/2001/XMLSchema" xmlns:xs="http://www.w3.org/2001/XMLSchema" xmlns:p="http://schemas.microsoft.com/office/2006/metadata/properties" xmlns:ns2="49edef55-f9eb-4b39-9c37-d7f2c4b4fd23" xmlns:ns3="ab91d5b2-12d3-4221-b84d-6015277b9e1b" targetNamespace="http://schemas.microsoft.com/office/2006/metadata/properties" ma:root="true" ma:fieldsID="5716f1744c661c88bd9d7a780c0b89e0" ns2:_="" ns3:_="">
    <xsd:import namespace="49edef55-f9eb-4b39-9c37-d7f2c4b4fd23"/>
    <xsd:import namespace="ab91d5b2-12d3-4221-b84d-6015277b9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ef55-f9eb-4b39-9c37-d7f2c4b4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d5b2-12d3-4221-b84d-6015277b9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A8137-A003-4F0B-91F4-CFC79DCE7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def55-f9eb-4b39-9c37-d7f2c4b4fd23"/>
    <ds:schemaRef ds:uri="ab91d5b2-12d3-4221-b84d-6015277b9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88108-D9CE-45FB-A7BA-F909736BC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</Words>
  <Characters>1815</Characters>
  <Application>Microsoft Office Word</Application>
  <DocSecurity>0</DocSecurity>
  <Lines>15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s883167</dc:creator>
  <cp:keywords/>
  <cp:lastModifiedBy>四国地整 建設広報</cp:lastModifiedBy>
  <cp:revision>2</cp:revision>
  <cp:lastPrinted>2024-04-15T10:21:00Z</cp:lastPrinted>
  <dcterms:created xsi:type="dcterms:W3CDTF">2019-11-13T12:05:00Z</dcterms:created>
  <dcterms:modified xsi:type="dcterms:W3CDTF">2024-04-15T10:21:00Z</dcterms:modified>
</cp:coreProperties>
</file>